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5D447" w14:textId="77777777" w:rsidR="00F97A13" w:rsidRPr="00F97A13" w:rsidRDefault="00F97A13" w:rsidP="00F97A13">
      <w:pPr>
        <w:pStyle w:val="Normaalweb"/>
        <w:rPr>
          <w:rFonts w:asciiTheme="minorHAnsi" w:hAnsiTheme="minorHAnsi"/>
          <w:color w:val="000000"/>
          <w:sz w:val="22"/>
          <w:szCs w:val="22"/>
        </w:rPr>
      </w:pPr>
    </w:p>
    <w:p w14:paraId="41A2BC61" w14:textId="521FA845" w:rsidR="00BA2221" w:rsidRDefault="00BA2221">
      <w:commentRangeStart w:id="0"/>
      <w:r>
        <w:t>Aantekenen</w:t>
      </w:r>
      <w:commentRangeEnd w:id="0"/>
      <w:r w:rsidR="003D72F7">
        <w:rPr>
          <w:rStyle w:val="Verwijzingopmerking"/>
        </w:rPr>
        <w:commentReference w:id="0"/>
      </w:r>
    </w:p>
    <w:p w14:paraId="197BC178" w14:textId="0B180997" w:rsidR="00BA2221" w:rsidRDefault="00BA2221">
      <w:r>
        <w:t>Ministerie van LNV</w:t>
      </w:r>
    </w:p>
    <w:p w14:paraId="62CB2DF4" w14:textId="5E011648" w:rsidR="00BA2221" w:rsidRDefault="00BA2221">
      <w:r>
        <w:t>Hare Excellentie de Minister voor Natuur en Stikstof</w:t>
      </w:r>
    </w:p>
    <w:p w14:paraId="7C3E77DB" w14:textId="4C5E2765" w:rsidR="00BA2221" w:rsidRDefault="00BA2221">
      <w:r>
        <w:t>Postbus 20401</w:t>
      </w:r>
    </w:p>
    <w:p w14:paraId="2D5A1EDB" w14:textId="159F825C" w:rsidR="00BA2221" w:rsidRDefault="00BA2221">
      <w:r>
        <w:t>2500 EK DEN HAAG</w:t>
      </w:r>
    </w:p>
    <w:p w14:paraId="1CA9F006" w14:textId="77777777" w:rsidR="00BA2221" w:rsidRDefault="00BA2221"/>
    <w:p w14:paraId="786D7EF5" w14:textId="633071B5" w:rsidR="0053724F" w:rsidRPr="00A537EE" w:rsidRDefault="0053724F">
      <w:commentRangeStart w:id="1"/>
      <w:r w:rsidRPr="00A537EE">
        <w:t>Datum</w:t>
      </w:r>
      <w:commentRangeEnd w:id="1"/>
      <w:r w:rsidR="003D72F7">
        <w:rPr>
          <w:rStyle w:val="Verwijzingopmerking"/>
        </w:rPr>
        <w:commentReference w:id="1"/>
      </w:r>
      <w:r w:rsidRPr="00A537EE">
        <w:t xml:space="preserve">: </w:t>
      </w:r>
    </w:p>
    <w:p w14:paraId="7D19304D" w14:textId="71368DF8" w:rsidR="00BA2221" w:rsidRPr="00A537EE" w:rsidRDefault="00BA2221">
      <w:r w:rsidRPr="00A537EE">
        <w:t>Onderwerp: stuiting verjaring</w:t>
      </w:r>
    </w:p>
    <w:p w14:paraId="46E38153" w14:textId="77777777" w:rsidR="00BA2221" w:rsidRPr="00A537EE" w:rsidRDefault="00BA2221"/>
    <w:p w14:paraId="7E703D3A" w14:textId="77777777" w:rsidR="006B47D8" w:rsidRPr="00A537EE" w:rsidRDefault="006B47D8"/>
    <w:p w14:paraId="13BC3CF0" w14:textId="7DBE979F" w:rsidR="00BA2221" w:rsidRPr="00A537EE" w:rsidRDefault="00BA2221">
      <w:r w:rsidRPr="00A537EE">
        <w:t xml:space="preserve">Excellentie, </w:t>
      </w:r>
    </w:p>
    <w:p w14:paraId="084EC81E" w14:textId="3EB568BA" w:rsidR="00BA2221" w:rsidRPr="00A537EE" w:rsidRDefault="00BA2221">
      <w:r w:rsidRPr="00A537EE">
        <w:t xml:space="preserve">Middels dit schrijven constateer ik (mede namens mijn </w:t>
      </w:r>
      <w:commentRangeStart w:id="2"/>
      <w:r w:rsidRPr="004E1077">
        <w:rPr>
          <w:highlight w:val="yellow"/>
        </w:rPr>
        <w:t>bedrijf</w:t>
      </w:r>
      <w:commentRangeEnd w:id="2"/>
      <w:r w:rsidR="003453C0">
        <w:rPr>
          <w:rStyle w:val="Verwijzingopmerking"/>
        </w:rPr>
        <w:commentReference w:id="2"/>
      </w:r>
      <w:r w:rsidRPr="004E1077">
        <w:rPr>
          <w:highlight w:val="yellow"/>
        </w:rPr>
        <w:t xml:space="preserve"> @</w:t>
      </w:r>
      <w:r w:rsidRPr="00A537EE">
        <w:t xml:space="preserve">) dat de </w:t>
      </w:r>
      <w:r w:rsidR="008F7465" w:rsidRPr="00A537EE">
        <w:t>A</w:t>
      </w:r>
      <w:r w:rsidRPr="00A537EE">
        <w:t xml:space="preserve">fdeling </w:t>
      </w:r>
      <w:r w:rsidR="008F7465" w:rsidRPr="00A537EE">
        <w:t>b</w:t>
      </w:r>
      <w:r w:rsidRPr="00A537EE">
        <w:t>estuursrechtspraak van de Raad van State onder meer in haar uitspraak van 29 mei 2019 (ECLI:NL:RVS:2019:1603) geoordeeld heeft dat de wetgeving gebaseerd op de Programmatische Aanpak Stikstof (PAS) niet kan worden gebruikt als toestemming van activiteiten, zoals deze door mijn bedrijf</w:t>
      </w:r>
      <w:r w:rsidR="006B3767" w:rsidRPr="00A537EE">
        <w:t xml:space="preserve"> </w:t>
      </w:r>
      <w:r w:rsidRPr="00A537EE">
        <w:t>plaatsvindt</w:t>
      </w:r>
      <w:r w:rsidR="006B3767" w:rsidRPr="00A537EE">
        <w:t xml:space="preserve"> dan wel heeft plaatsgevonden</w:t>
      </w:r>
      <w:r w:rsidRPr="00A537EE">
        <w:t>. De inhoud van de PAS is als bekend verondersteld, inclusief het actief uitdragen door de Overheid (o.a. bevoegd gezag) dat een vergunning voor de activiteiten van mijn bedrijf (bedrijf) niet nodig</w:t>
      </w:r>
      <w:r w:rsidR="006B3767" w:rsidRPr="00A537EE">
        <w:t xml:space="preserve"> w</w:t>
      </w:r>
      <w:r w:rsidR="008446FF" w:rsidRPr="00A537EE">
        <w:t>erd</w:t>
      </w:r>
      <w:r w:rsidR="006B3767" w:rsidRPr="00A537EE">
        <w:t xml:space="preserve"> geacht</w:t>
      </w:r>
      <w:r w:rsidRPr="00A537EE">
        <w:t xml:space="preserve">. Door </w:t>
      </w:r>
      <w:r w:rsidR="0001503B" w:rsidRPr="00A537EE">
        <w:t xml:space="preserve">voornoemde </w:t>
      </w:r>
      <w:r w:rsidRPr="00A537EE">
        <w:t xml:space="preserve">uitspraak van de </w:t>
      </w:r>
      <w:r w:rsidR="008F7465" w:rsidRPr="00A537EE">
        <w:t>A</w:t>
      </w:r>
      <w:r w:rsidRPr="00A537EE">
        <w:t xml:space="preserve">fdeling dient het bedrijf </w:t>
      </w:r>
      <w:r w:rsidR="006B3767" w:rsidRPr="00A537EE">
        <w:t xml:space="preserve">wel degelijk </w:t>
      </w:r>
      <w:r w:rsidRPr="00A537EE">
        <w:t>te beschikken over een natuurvergunning.</w:t>
      </w:r>
    </w:p>
    <w:p w14:paraId="621D9FDD" w14:textId="5EBF2B24" w:rsidR="00465F1D" w:rsidRPr="00A537EE" w:rsidRDefault="00BA2221">
      <w:r w:rsidRPr="006709A5">
        <w:rPr>
          <w:highlight w:val="yellow"/>
        </w:rPr>
        <w:t xml:space="preserve">@Het bedrijf heeft geen melding </w:t>
      </w:r>
      <w:commentRangeStart w:id="3"/>
      <w:r w:rsidRPr="006709A5">
        <w:rPr>
          <w:highlight w:val="yellow"/>
        </w:rPr>
        <w:t>gedaan</w:t>
      </w:r>
      <w:commentRangeEnd w:id="3"/>
      <w:r w:rsidR="00244FC7">
        <w:rPr>
          <w:rStyle w:val="Verwijzingopmerking"/>
        </w:rPr>
        <w:commentReference w:id="3"/>
      </w:r>
      <w:r w:rsidRPr="00A537EE">
        <w:t>. @</w:t>
      </w:r>
      <w:commentRangeStart w:id="4"/>
      <w:r w:rsidRPr="00244FC7">
        <w:rPr>
          <w:highlight w:val="yellow"/>
        </w:rPr>
        <w:t>Het</w:t>
      </w:r>
      <w:commentRangeEnd w:id="4"/>
      <w:r w:rsidR="004E1077">
        <w:rPr>
          <w:rStyle w:val="Verwijzingopmerking"/>
        </w:rPr>
        <w:commentReference w:id="4"/>
      </w:r>
      <w:r w:rsidRPr="00A537EE">
        <w:t xml:space="preserve"> bedrijf heeft een melding gedaan bij het daarvoor bevoegde gezag </w:t>
      </w:r>
      <w:r w:rsidRPr="004E1077">
        <w:rPr>
          <w:highlight w:val="yellow"/>
        </w:rPr>
        <w:t>op @</w:t>
      </w:r>
      <w:r w:rsidRPr="00A537EE">
        <w:t xml:space="preserve"> voor de activiteiten en de inrichting van het bedrijf.</w:t>
      </w:r>
      <w:r w:rsidR="0054141B" w:rsidRPr="00A537EE">
        <w:t xml:space="preserve"> De </w:t>
      </w:r>
      <w:r w:rsidR="008F7465" w:rsidRPr="00A537EE">
        <w:t>A</w:t>
      </w:r>
      <w:r w:rsidR="0054141B" w:rsidRPr="00A537EE">
        <w:t>fdeling heeft in haar rechtspraak rechtens vastgesteld dat er sprake is van onrechtmatig handelen door de Overheid, niet alleen voor de invoering van de PAS op 1 juli 2015, maar ook door het uitblijven van schadebeperkende handelen. Mijn bedrijf en haar (voormalige) eigenaren lijden hierdoor schade in de meest ruime zin van het woord</w:t>
      </w:r>
      <w:r w:rsidR="00465F1D" w:rsidRPr="00A537EE">
        <w:t>.</w:t>
      </w:r>
      <w:r w:rsidR="0054141B" w:rsidRPr="00A537EE">
        <w:t xml:space="preserve"> </w:t>
      </w:r>
    </w:p>
    <w:p w14:paraId="7B260DFE" w14:textId="61B6E833" w:rsidR="00BA2221" w:rsidRPr="00A537EE" w:rsidRDefault="00465F1D">
      <w:r w:rsidRPr="00A537EE">
        <w:t xml:space="preserve">De overheid is </w:t>
      </w:r>
      <w:r w:rsidR="0054141B" w:rsidRPr="00A537EE">
        <w:t>verantwoordelijk voor passende en juridisch houdbare wet</w:t>
      </w:r>
      <w:r w:rsidR="00FE33EE" w:rsidRPr="00A537EE">
        <w:t xml:space="preserve"> </w:t>
      </w:r>
      <w:r w:rsidR="0054141B" w:rsidRPr="00A537EE">
        <w:t>-en regelgeving.  Het bedrijf heeft dan ook dienovereenkomstig de regelgeving</w:t>
      </w:r>
      <w:r w:rsidRPr="00A537EE">
        <w:t xml:space="preserve"> van</w:t>
      </w:r>
      <w:r w:rsidR="0054141B" w:rsidRPr="00A537EE">
        <w:t xml:space="preserve"> 1 juli 2015 (PAS) gehandeld, maar beschikt niet over een juridisch houdbare natuurvergunning die nodig is voor de exploitatie van het bedrijf met alle fiscale, financiële, emotionele en juridische gevolgen</w:t>
      </w:r>
      <w:r w:rsidR="00FE33EE" w:rsidRPr="00A537EE">
        <w:t xml:space="preserve"> van dien</w:t>
      </w:r>
      <w:r w:rsidR="0054141B" w:rsidRPr="00A537EE">
        <w:t>.</w:t>
      </w:r>
    </w:p>
    <w:p w14:paraId="467EC698" w14:textId="3BF075EF" w:rsidR="009F5E21" w:rsidRPr="00A537EE" w:rsidRDefault="0054141B">
      <w:r w:rsidRPr="00A537EE">
        <w:t>Naast voornoemde constatering</w:t>
      </w:r>
      <w:r w:rsidR="00FE33EE" w:rsidRPr="00A537EE">
        <w:t>,</w:t>
      </w:r>
      <w:r w:rsidRPr="00A537EE">
        <w:t xml:space="preserve"> is </w:t>
      </w:r>
      <w:r w:rsidR="008F7465" w:rsidRPr="00A537EE">
        <w:t xml:space="preserve">de </w:t>
      </w:r>
      <w:r w:rsidRPr="00A537EE">
        <w:t>aanpak van onder andere PAS-meldingen (deels verwoord in de brief van 12 april 2024 DGLGS/5235375</w:t>
      </w:r>
      <w:r w:rsidR="009F5E21" w:rsidRPr="00A537EE">
        <w:t xml:space="preserve">, Schadeloket PAS-melders en Legalisatieprogramma) niet zodanig, </w:t>
      </w:r>
      <w:r w:rsidR="008F7465" w:rsidRPr="00A537EE">
        <w:t xml:space="preserve">dat </w:t>
      </w:r>
      <w:r w:rsidR="009F5E21" w:rsidRPr="00A537EE">
        <w:t>legalisatie van het bedrijf</w:t>
      </w:r>
      <w:r w:rsidR="008F7465" w:rsidRPr="00A537EE">
        <w:t xml:space="preserve"> (op korte termijn) hoogstwaarschijnlijk niet aan de orde is.</w:t>
      </w:r>
      <w:r w:rsidR="009F5E21" w:rsidRPr="00A537EE">
        <w:t xml:space="preserve"> </w:t>
      </w:r>
    </w:p>
    <w:p w14:paraId="0C917E89" w14:textId="77777777" w:rsidR="00A537EE" w:rsidRDefault="009F5E21">
      <w:r w:rsidRPr="00A537EE">
        <w:t>Gezien hiervoor vermeld en voor zover nodig stelt ondergetekende (mede handelend namens het bedrijf en haar rechts</w:t>
      </w:r>
      <w:r w:rsidR="00977891" w:rsidRPr="00A537EE">
        <w:t>opvolgers, rechts</w:t>
      </w:r>
      <w:r w:rsidRPr="00A537EE">
        <w:t xml:space="preserve">voorgangers van de exploitatie van de onderneming op de locatie van het bedrijf) </w:t>
      </w:r>
      <w:r w:rsidR="000D2752" w:rsidRPr="00A537EE">
        <w:t xml:space="preserve">de Staat </w:t>
      </w:r>
      <w:r w:rsidRPr="00A537EE">
        <w:t>aansprakelijk</w:t>
      </w:r>
      <w:r w:rsidR="00FE33EE" w:rsidRPr="00A537EE">
        <w:t xml:space="preserve"> voor de reeds geleden en nog te lijden schade als gevolg van het </w:t>
      </w:r>
      <w:r w:rsidR="002A33C0" w:rsidRPr="00A537EE">
        <w:t>(</w:t>
      </w:r>
      <w:r w:rsidR="00FE33EE" w:rsidRPr="00A537EE">
        <w:t>onrechtmatig</w:t>
      </w:r>
      <w:r w:rsidR="002A33C0" w:rsidRPr="00A537EE">
        <w:t>)</w:t>
      </w:r>
      <w:r w:rsidR="00FE33EE" w:rsidRPr="00A537EE">
        <w:t xml:space="preserve"> handelen van de Staat. </w:t>
      </w:r>
      <w:r w:rsidRPr="00A537EE">
        <w:t>Het betreft alle schade hoe ook genaamd</w:t>
      </w:r>
      <w:r w:rsidR="00A537EE">
        <w:t>.</w:t>
      </w:r>
    </w:p>
    <w:p w14:paraId="38231475" w14:textId="025F6F59" w:rsidR="002A33C0" w:rsidRPr="00A537EE" w:rsidRDefault="009F5E21">
      <w:r w:rsidRPr="00A537EE">
        <w:t xml:space="preserve"> </w:t>
      </w:r>
      <w:r w:rsidR="0050099D" w:rsidRPr="00A537EE">
        <w:t>Voorts wens ik om formele redenen mogelijke verjaring van de vordering te stuiten (in de zin van artikel 3:317 BW). Met het oog daarop bericht ik u dat deze brief aangemerkt dient te worden als een schriftelijke mededeling waarin ik ondubbelzinnig mijn rechten voorbehoudt.</w:t>
      </w:r>
    </w:p>
    <w:p w14:paraId="7DC15E0E" w14:textId="58FBCB61" w:rsidR="009F5E21" w:rsidRPr="00A537EE" w:rsidRDefault="0097477C">
      <w:r w:rsidRPr="00A537EE">
        <w:t>Het verzoek is een ontvangstbevestiging binnen</w:t>
      </w:r>
      <w:r w:rsidR="0049590E">
        <w:t xml:space="preserve"> 14</w:t>
      </w:r>
      <w:r w:rsidRPr="00A537EE">
        <w:t xml:space="preserve"> dagen na dagtekening van deze brief te zenden.</w:t>
      </w:r>
      <w:r w:rsidR="00C53065">
        <w:t xml:space="preserve"> Voor zover nodig verzoek ik u deze brief mede aan te merken als gericht aan het betreffende gezag (allen onderdeel van de Staat</w:t>
      </w:r>
      <w:r w:rsidR="005171D9">
        <w:t>, onder andere de betreffende Provincie en gemeente).</w:t>
      </w:r>
    </w:p>
    <w:p w14:paraId="58CA0962" w14:textId="4803CDB6" w:rsidR="0097477C" w:rsidRPr="00A537EE" w:rsidRDefault="0097477C">
      <w:r w:rsidRPr="00A537EE">
        <w:t xml:space="preserve">Onder behoud van alle rechten en weren </w:t>
      </w:r>
    </w:p>
    <w:p w14:paraId="73131B8A" w14:textId="77777777" w:rsidR="0097477C" w:rsidRPr="00A537EE" w:rsidRDefault="0097477C"/>
    <w:p w14:paraId="6F5DB17F" w14:textId="6AA0E911" w:rsidR="0097477C" w:rsidRPr="00A537EE" w:rsidRDefault="0097477C">
      <w:r w:rsidRPr="00A537EE">
        <w:t>Ondertekening</w:t>
      </w:r>
    </w:p>
    <w:p w14:paraId="15A0D90F" w14:textId="77777777" w:rsidR="0097477C" w:rsidRPr="00A537EE" w:rsidRDefault="0097477C"/>
    <w:p w14:paraId="48EFED71" w14:textId="77777777" w:rsidR="0097477C" w:rsidRDefault="0097477C"/>
    <w:p w14:paraId="374F7C39" w14:textId="0C0FF388" w:rsidR="00A537EE" w:rsidRDefault="00A537EE">
      <w:r>
        <w:t xml:space="preserve">(ondertekening door alle vennoten/maten/eigenaren van het bedrijf </w:t>
      </w:r>
      <w:r w:rsidRPr="0049590E">
        <w:rPr>
          <w:highlight w:val="yellow"/>
        </w:rPr>
        <w:t>@</w:t>
      </w:r>
      <w:commentRangeStart w:id="5"/>
      <w:r w:rsidRPr="0049590E">
        <w:rPr>
          <w:highlight w:val="yellow"/>
        </w:rPr>
        <w:t>n</w:t>
      </w:r>
      <w:r>
        <w:t>amen</w:t>
      </w:r>
      <w:commentRangeEnd w:id="5"/>
      <w:r w:rsidR="0049590E">
        <w:rPr>
          <w:rStyle w:val="Verwijzingopmerking"/>
        </w:rPr>
        <w:commentReference w:id="5"/>
      </w:r>
      <w:r>
        <w:t>, naambedrijf en Kamer van Koophandel nummer vermelden).</w:t>
      </w:r>
    </w:p>
    <w:p w14:paraId="1D01975C" w14:textId="63B7A29F" w:rsidR="0097477C" w:rsidRPr="00A537EE" w:rsidRDefault="00A537EE">
      <w:r>
        <w:t xml:space="preserve">Genoemde personen handelen tevens </w:t>
      </w:r>
      <w:r w:rsidR="00545507">
        <w:t>namens het bedrijf, haar</w:t>
      </w:r>
      <w:r w:rsidR="0097477C" w:rsidRPr="00A537EE">
        <w:t xml:space="preserve"> vennoten/maten en haar rechtsvoorgangers</w:t>
      </w:r>
      <w:r w:rsidR="00977891" w:rsidRPr="00A537EE">
        <w:t>/-opvolgers</w:t>
      </w:r>
      <w:r w:rsidR="00545507">
        <w:t>.</w:t>
      </w:r>
    </w:p>
    <w:sectPr w:rsidR="0097477C" w:rsidRPr="00A5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Jan Poppe" w:date="2024-05-08T08:21:00Z" w:initials="JP">
    <w:p w14:paraId="370DD170" w14:textId="77777777" w:rsidR="003D72F7" w:rsidRDefault="003D72F7" w:rsidP="003D72F7">
      <w:pPr>
        <w:pStyle w:val="Tekstopmerking"/>
      </w:pPr>
      <w:r>
        <w:rPr>
          <w:rStyle w:val="Verwijzingopmerking"/>
        </w:rPr>
        <w:annotationRef/>
      </w:r>
      <w:r>
        <w:t xml:space="preserve">Zorg voor tijdige verzending liefst voor 25 mei a.s.. </w:t>
      </w:r>
    </w:p>
    <w:p w14:paraId="508439B1" w14:textId="77777777" w:rsidR="003D72F7" w:rsidRDefault="003D72F7" w:rsidP="003D72F7">
      <w:pPr>
        <w:pStyle w:val="Tekstopmerking"/>
      </w:pPr>
      <w:r>
        <w:t>Aangetekend verzenden. Bewaar het verzendbewijs en een kopie van de brief goed.</w:t>
      </w:r>
    </w:p>
  </w:comment>
  <w:comment w:id="1" w:author="Jan Poppe" w:date="2024-05-08T08:22:00Z" w:initials="JP">
    <w:p w14:paraId="4B704CD6" w14:textId="77777777" w:rsidR="003D72F7" w:rsidRDefault="003D72F7" w:rsidP="003D72F7">
      <w:pPr>
        <w:pStyle w:val="Tekstopmerking"/>
      </w:pPr>
      <w:r>
        <w:rPr>
          <w:rStyle w:val="Verwijzingopmerking"/>
        </w:rPr>
        <w:annotationRef/>
      </w:r>
      <w:r>
        <w:t>Datum van ondertekening invullen</w:t>
      </w:r>
    </w:p>
  </w:comment>
  <w:comment w:id="2" w:author="Jan Poppe" w:date="2024-05-08T08:19:00Z" w:initials="JP">
    <w:p w14:paraId="2A2D07C5" w14:textId="73ED688D" w:rsidR="003453C0" w:rsidRDefault="003453C0" w:rsidP="003453C0">
      <w:pPr>
        <w:pStyle w:val="Tekstopmerking"/>
      </w:pPr>
      <w:r>
        <w:rPr>
          <w:rStyle w:val="Verwijzingopmerking"/>
        </w:rPr>
        <w:annotationRef/>
      </w:r>
      <w:r>
        <w:t>Hier vult de naam van uw bedrijf in (naam zoals ingeschreven bij de Kamer van Koophandel, bijv: v.o.f. Veebedrijf Jansen)</w:t>
      </w:r>
    </w:p>
  </w:comment>
  <w:comment w:id="3" w:author="Jan Poppe" w:date="2024-05-08T08:16:00Z" w:initials="JP">
    <w:p w14:paraId="5608C1A7" w14:textId="1F0BD486" w:rsidR="00244FC7" w:rsidRDefault="00244FC7" w:rsidP="00244FC7">
      <w:pPr>
        <w:pStyle w:val="Tekstopmerking"/>
      </w:pPr>
      <w:r>
        <w:rPr>
          <w:rStyle w:val="Verwijzingopmerking"/>
        </w:rPr>
        <w:annotationRef/>
      </w:r>
      <w:r>
        <w:t>Als door u bedrijf geen PAS-melding is gedaan laat u deze zin staan.</w:t>
      </w:r>
    </w:p>
  </w:comment>
  <w:comment w:id="4" w:author="Jan Poppe" w:date="2024-05-08T08:17:00Z" w:initials="JP">
    <w:p w14:paraId="5DD732B4" w14:textId="77777777" w:rsidR="004E1077" w:rsidRDefault="004E1077" w:rsidP="004E1077">
      <w:pPr>
        <w:pStyle w:val="Tekstopmerking"/>
      </w:pPr>
      <w:r>
        <w:rPr>
          <w:rStyle w:val="Verwijzingopmerking"/>
        </w:rPr>
        <w:annotationRef/>
      </w:r>
      <w:r>
        <w:t>Is er wel een melding gedaan, dan haalt u vorige zin weg. Tevens vult u de datum van de melding in.</w:t>
      </w:r>
    </w:p>
  </w:comment>
  <w:comment w:id="5" w:author="Jan Poppe" w:date="2024-05-08T08:20:00Z" w:initials="JP">
    <w:p w14:paraId="7ED013D2" w14:textId="77777777" w:rsidR="0049590E" w:rsidRDefault="0049590E" w:rsidP="0049590E">
      <w:pPr>
        <w:pStyle w:val="Tekstopmerking"/>
      </w:pPr>
      <w:r>
        <w:rPr>
          <w:rStyle w:val="Verwijzingopmerking"/>
        </w:rPr>
        <w:annotationRef/>
      </w:r>
      <w:r>
        <w:t>Hier vult u alle namen (voorletters en achternaam van de vennoten/maten, de naam van het bedrijf en het Kamer van Koophandel in).</w:t>
      </w:r>
    </w:p>
    <w:p w14:paraId="0F954CEA" w14:textId="77777777" w:rsidR="0049590E" w:rsidRDefault="0049590E" w:rsidP="0049590E">
      <w:pPr>
        <w:pStyle w:val="Tekstopmerking"/>
      </w:pPr>
    </w:p>
    <w:p w14:paraId="4EB6279F" w14:textId="77777777" w:rsidR="0049590E" w:rsidRDefault="0049590E" w:rsidP="0049590E">
      <w:pPr>
        <w:pStyle w:val="Tekstopmerking"/>
      </w:pPr>
      <w:r>
        <w:t>Vervolgens laat u de brief door alle vennoten/maten ondertekenen.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08439B1" w15:done="0"/>
  <w15:commentEx w15:paraId="4B704CD6" w15:done="0"/>
  <w15:commentEx w15:paraId="2A2D07C5" w15:done="0"/>
  <w15:commentEx w15:paraId="5608C1A7" w15:done="0"/>
  <w15:commentEx w15:paraId="5DD732B4" w15:done="0"/>
  <w15:commentEx w15:paraId="4EB62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1E47DBB" w16cex:dateUtc="2024-05-08T06:21:00Z"/>
  <w16cex:commentExtensible w16cex:durableId="0F831863" w16cex:dateUtc="2024-05-08T06:22:00Z"/>
  <w16cex:commentExtensible w16cex:durableId="403CEEA1" w16cex:dateUtc="2024-05-08T06:19:00Z"/>
  <w16cex:commentExtensible w16cex:durableId="2AAF4EFB" w16cex:dateUtc="2024-05-08T06:16:00Z"/>
  <w16cex:commentExtensible w16cex:durableId="6BD961C0" w16cex:dateUtc="2024-05-08T06:17:00Z"/>
  <w16cex:commentExtensible w16cex:durableId="24D19827" w16cex:dateUtc="2024-05-08T0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08439B1" w16cid:durableId="71E47DBB"/>
  <w16cid:commentId w16cid:paraId="4B704CD6" w16cid:durableId="0F831863"/>
  <w16cid:commentId w16cid:paraId="2A2D07C5" w16cid:durableId="403CEEA1"/>
  <w16cid:commentId w16cid:paraId="5608C1A7" w16cid:durableId="2AAF4EFB"/>
  <w16cid:commentId w16cid:paraId="5DD732B4" w16cid:durableId="6BD961C0"/>
  <w16cid:commentId w16cid:paraId="4EB6279F" w16cid:durableId="24D198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an Poppe">
    <w15:presenceInfo w15:providerId="AD" w15:userId="S::jpoppe@alfa.nl::a48fae6c-f667-4f4a-ad58-da5d3d5743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DD"/>
    <w:rsid w:val="0001503B"/>
    <w:rsid w:val="000C2007"/>
    <w:rsid w:val="000D2752"/>
    <w:rsid w:val="000E5902"/>
    <w:rsid w:val="001512EA"/>
    <w:rsid w:val="00183265"/>
    <w:rsid w:val="001B4390"/>
    <w:rsid w:val="00210B7B"/>
    <w:rsid w:val="00244FC7"/>
    <w:rsid w:val="002A33C0"/>
    <w:rsid w:val="003453C0"/>
    <w:rsid w:val="003D72F7"/>
    <w:rsid w:val="00410CBF"/>
    <w:rsid w:val="00465F1D"/>
    <w:rsid w:val="0049590E"/>
    <w:rsid w:val="004D59C8"/>
    <w:rsid w:val="004E1077"/>
    <w:rsid w:val="0050099D"/>
    <w:rsid w:val="005171D9"/>
    <w:rsid w:val="0053724F"/>
    <w:rsid w:val="0054141B"/>
    <w:rsid w:val="00545507"/>
    <w:rsid w:val="005943D3"/>
    <w:rsid w:val="006709A5"/>
    <w:rsid w:val="006B2759"/>
    <w:rsid w:val="006B3767"/>
    <w:rsid w:val="006B47D8"/>
    <w:rsid w:val="007068D8"/>
    <w:rsid w:val="007411B1"/>
    <w:rsid w:val="00793B7E"/>
    <w:rsid w:val="00817981"/>
    <w:rsid w:val="008446FF"/>
    <w:rsid w:val="00850974"/>
    <w:rsid w:val="00895265"/>
    <w:rsid w:val="008D09A8"/>
    <w:rsid w:val="008F7465"/>
    <w:rsid w:val="00911EFE"/>
    <w:rsid w:val="0097104A"/>
    <w:rsid w:val="0097477C"/>
    <w:rsid w:val="00977891"/>
    <w:rsid w:val="009B146B"/>
    <w:rsid w:val="009E5966"/>
    <w:rsid w:val="009F5E21"/>
    <w:rsid w:val="00A537EE"/>
    <w:rsid w:val="00B7285A"/>
    <w:rsid w:val="00B96BD2"/>
    <w:rsid w:val="00BA2221"/>
    <w:rsid w:val="00BD0BB1"/>
    <w:rsid w:val="00C53065"/>
    <w:rsid w:val="00D277DD"/>
    <w:rsid w:val="00D64AED"/>
    <w:rsid w:val="00DA075D"/>
    <w:rsid w:val="00DD52A4"/>
    <w:rsid w:val="00EA37B5"/>
    <w:rsid w:val="00EF3A06"/>
    <w:rsid w:val="00F06418"/>
    <w:rsid w:val="00F97A13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2641"/>
  <w15:chartTrackingRefBased/>
  <w15:docId w15:val="{C60EFB1B-A180-41E8-9887-FA374D1F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77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277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277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77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277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277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277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277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277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77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277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277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77D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277D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277D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277D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277D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277D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277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27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277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277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277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277D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277D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277D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277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77D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277DD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D2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D277DD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9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D59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D59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9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5998-7424-4D85-9598-294CBF8E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2841</Characters>
  <Application>Microsoft Office Word</Application>
  <DocSecurity>0</DocSecurity>
  <Lines>49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Poppe</dc:creator>
  <cp:keywords/>
  <dc:description/>
  <cp:lastModifiedBy>Jan Poppe</cp:lastModifiedBy>
  <cp:revision>8</cp:revision>
  <dcterms:created xsi:type="dcterms:W3CDTF">2024-05-08T06:15:00Z</dcterms:created>
  <dcterms:modified xsi:type="dcterms:W3CDTF">2024-05-08T06:22:00Z</dcterms:modified>
</cp:coreProperties>
</file>